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40"/>
        <w:gridCol w:w="541"/>
        <w:gridCol w:w="2268"/>
        <w:gridCol w:w="4394"/>
      </w:tblGrid>
      <w:tr w:rsidR="00C227D3" w:rsidRPr="00EC0874" w14:paraId="79A39025" w14:textId="77777777" w:rsidTr="00E02FE4">
        <w:trPr>
          <w:trHeight w:val="401"/>
        </w:trPr>
        <w:tc>
          <w:tcPr>
            <w:tcW w:w="3456" w:type="dxa"/>
            <w:vMerge w:val="restart"/>
          </w:tcPr>
          <w:p w14:paraId="48DEF1FE" w14:textId="1700FD60" w:rsidR="00734096" w:rsidRPr="00622244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622244">
              <w:rPr>
                <w:rFonts w:ascii="Arial" w:hAnsi="Arial" w:cs="Arial"/>
                <w:sz w:val="36"/>
                <w:szCs w:val="36"/>
                <w:lang w:val="en-US"/>
              </w:rPr>
              <w:t xml:space="preserve">                         </w:t>
            </w:r>
            <w:r w:rsidRPr="006D3D8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F87DBC1" wp14:editId="78E1AB31">
                  <wp:extent cx="1638300" cy="19907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4096" w:rsidRPr="00622244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</w:p>
          <w:p w14:paraId="2BF685F3" w14:textId="1346BFB3" w:rsidR="00734096" w:rsidRPr="00622244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sz w:val="36"/>
                <w:szCs w:val="36"/>
                <w:lang w:val="en-US"/>
              </w:rPr>
            </w:pPr>
          </w:p>
          <w:p w14:paraId="2B7D8B9A" w14:textId="4E2581FB" w:rsidR="00734096" w:rsidRPr="00622244" w:rsidRDefault="00EC087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szCs w:val="28"/>
                <w:lang w:val="en-US"/>
              </w:rPr>
            </w:pPr>
            <w:r w:rsidRPr="00622244">
              <w:rPr>
                <w:rFonts w:ascii="Arial" w:hAnsi="Arial" w:cs="Arial"/>
                <w:b/>
                <w:color w:val="002776"/>
                <w:szCs w:val="28"/>
                <w:lang w:val="en-US"/>
              </w:rPr>
              <w:t>MAX</w:t>
            </w:r>
          </w:p>
          <w:p w14:paraId="152679A5" w14:textId="19CBAFA6" w:rsidR="00734096" w:rsidRPr="00622244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622244">
              <w:rPr>
                <w:rFonts w:ascii="Arial" w:hAnsi="Arial" w:cs="Arial"/>
                <w:b/>
                <w:color w:val="002776"/>
                <w:szCs w:val="28"/>
                <w:lang w:val="en-US"/>
              </w:rPr>
              <w:t>MUSTERMANN</w:t>
            </w:r>
          </w:p>
          <w:p w14:paraId="5CBB1D8D" w14:textId="597E20A8" w:rsidR="00734096" w:rsidRPr="00622244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15590E" w14:textId="124459D1" w:rsidR="00734096" w:rsidRPr="00622244" w:rsidRDefault="00FD77F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>Desired position</w:t>
            </w:r>
          </w:p>
          <w:p w14:paraId="3EA249F5" w14:textId="1BEB5B3B" w:rsidR="00734096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22244">
              <w:rPr>
                <w:rFonts w:ascii="Arial" w:hAnsi="Arial" w:cs="Arial"/>
                <w:b/>
                <w:sz w:val="22"/>
                <w:szCs w:val="22"/>
                <w:lang w:val="en-US"/>
              </w:rPr>
              <w:t>Software architec</w:t>
            </w:r>
            <w:r w:rsidR="00EC0874" w:rsidRPr="00622244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</w:p>
          <w:p w14:paraId="1558ED76" w14:textId="0DE0E196" w:rsidR="00734096" w:rsidRPr="00622244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F9A8E4E" w14:textId="5C5FF918" w:rsidR="00734096" w:rsidRPr="00622244" w:rsidRDefault="00734096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96EC7B" w14:textId="452E19F0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819C7F" w14:textId="137C0891" w:rsidR="0017649F" w:rsidRPr="00622244" w:rsidRDefault="0017649F" w:rsidP="00E02FE4">
            <w:pPr>
              <w:tabs>
                <w:tab w:val="left" w:pos="1043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7922FD" w14:textId="773FE237" w:rsidR="00734096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lang w:val="en-US"/>
              </w:rPr>
            </w:pPr>
            <w:r w:rsidRPr="00622244">
              <w:rPr>
                <w:rFonts w:ascii="Arial" w:hAnsi="Arial" w:cs="Arial"/>
                <w:b/>
                <w:color w:val="002776"/>
                <w:lang w:val="en-US"/>
              </w:rPr>
              <w:t>PERSONAL DETAILS</w:t>
            </w:r>
          </w:p>
          <w:p w14:paraId="4EF7709D" w14:textId="1F06E04A" w:rsidR="001D3FC0" w:rsidRPr="00622244" w:rsidRDefault="001D3FC0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</w:t>
            </w:r>
          </w:p>
          <w:p w14:paraId="02988F5F" w14:textId="265703B5" w:rsidR="001D3FC0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>Date/place of birth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 11.11.1976</w:t>
            </w:r>
            <w:r w:rsidR="001D3FC0" w:rsidRPr="00622244">
              <w:rPr>
                <w:rFonts w:ascii="Arial" w:hAnsi="Arial" w:cs="Arial"/>
                <w:sz w:val="22"/>
                <w:szCs w:val="22"/>
                <w:lang w:val="en-US"/>
              </w:rPr>
              <w:t xml:space="preserve">/     </w:t>
            </w:r>
          </w:p>
          <w:p w14:paraId="31C0D846" w14:textId="331262BE" w:rsidR="001D3FC0" w:rsidRPr="00FC6792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</w:t>
            </w:r>
            <w:r w:rsidRPr="00FC6792">
              <w:rPr>
                <w:rFonts w:ascii="Arial" w:hAnsi="Arial" w:cs="Arial"/>
                <w:sz w:val="22"/>
                <w:szCs w:val="22"/>
                <w:lang w:val="en-US"/>
              </w:rPr>
              <w:t>Musterstadt</w:t>
            </w:r>
          </w:p>
          <w:p w14:paraId="4E35C814" w14:textId="4DE871C1" w:rsidR="001D3FC0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>Maritial</w:t>
            </w:r>
            <w:proofErr w:type="spellEnd"/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 xml:space="preserve"> status: single</w:t>
            </w:r>
          </w:p>
          <w:p w14:paraId="00497F29" w14:textId="724FD959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9FFDD8" w14:textId="36B216A2" w:rsidR="001D3FC0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2"/>
                <w:szCs w:val="22"/>
                <w:lang w:val="en-US"/>
              </w:rPr>
              <w:t>House number, street</w:t>
            </w:r>
          </w:p>
          <w:p w14:paraId="7ADA18EA" w14:textId="711A3768" w:rsidR="001D3FC0" w:rsidRPr="00FC6792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792">
              <w:rPr>
                <w:rFonts w:ascii="Arial" w:hAnsi="Arial" w:cs="Arial"/>
                <w:sz w:val="22"/>
                <w:szCs w:val="22"/>
                <w:lang w:val="en-US"/>
              </w:rPr>
              <w:t>Postcode town</w:t>
            </w:r>
          </w:p>
          <w:p w14:paraId="1BFAC23F" w14:textId="77777777" w:rsidR="001D3FC0" w:rsidRPr="00FC6792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FA9A76" w14:textId="51AB6F4E" w:rsidR="001D3FC0" w:rsidRPr="00FC6792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6792">
              <w:rPr>
                <w:rFonts w:ascii="Arial" w:hAnsi="Arial" w:cs="Arial"/>
                <w:b/>
                <w:sz w:val="22"/>
                <w:szCs w:val="22"/>
                <w:lang w:val="en-US"/>
              </w:rPr>
              <w:t>0123 / 456789</w:t>
            </w:r>
          </w:p>
          <w:p w14:paraId="1204AE2F" w14:textId="77777777" w:rsidR="001D3FC0" w:rsidRPr="00FC6792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C6792">
              <w:rPr>
                <w:rFonts w:ascii="Arial" w:hAnsi="Arial" w:cs="Arial"/>
                <w:b/>
                <w:sz w:val="22"/>
                <w:szCs w:val="22"/>
                <w:lang w:val="en-US"/>
              </w:rPr>
              <w:t>0177 / 123456789</w:t>
            </w:r>
          </w:p>
          <w:p w14:paraId="589B0ABA" w14:textId="7BB27C6D" w:rsidR="001D3FC0" w:rsidRPr="00FC6792" w:rsidRDefault="00FC6792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fldChar w:fldCharType="begin"/>
            </w:r>
            <w:r w:rsidRPr="00FC6792">
              <w:rPr>
                <w:lang w:val="en-US"/>
              </w:rPr>
              <w:instrText xml:space="preserve"> HYPERLINK "mailto:s.mustermann@mail.de" </w:instrText>
            </w:r>
            <w:r>
              <w:fldChar w:fldCharType="separate"/>
            </w:r>
            <w:r w:rsidR="001D3FC0" w:rsidRPr="00FC6792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val="en-US"/>
              </w:rPr>
              <w:t>max.mustermann@email.de</w:t>
            </w:r>
            <w: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fldChar w:fldCharType="end"/>
            </w:r>
          </w:p>
          <w:p w14:paraId="54F93F50" w14:textId="769E9DA6" w:rsidR="001D3FC0" w:rsidRPr="00FC6792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  <w:gridSpan w:val="2"/>
          </w:tcPr>
          <w:p w14:paraId="6638EEB9" w14:textId="06DF0C48" w:rsidR="00734096" w:rsidRPr="006D3D81" w:rsidRDefault="00734096" w:rsidP="00806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1AEAD1" wp14:editId="6A7D4010">
                  <wp:extent cx="432702" cy="432702"/>
                  <wp:effectExtent l="0" t="0" r="5715" b="571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8.4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02" cy="43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3B9A999" w14:textId="77777777" w:rsidR="00734096" w:rsidRPr="006D3D81" w:rsidRDefault="00734096" w:rsidP="00801D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CF92EF" w14:textId="25F95906" w:rsidR="00734096" w:rsidRPr="00983D99" w:rsidRDefault="00622244" w:rsidP="00801D2F">
            <w:pPr>
              <w:rPr>
                <w:rFonts w:ascii="Arial" w:hAnsi="Arial" w:cs="Arial"/>
                <w:b/>
                <w:color w:val="002776"/>
              </w:rPr>
            </w:pPr>
            <w:r>
              <w:rPr>
                <w:rFonts w:ascii="Arial" w:hAnsi="Arial" w:cs="Arial"/>
                <w:b/>
                <w:color w:val="002776"/>
              </w:rPr>
              <w:t>PROFESSIONAL CAREER</w:t>
            </w:r>
          </w:p>
          <w:p w14:paraId="2F62BAC3" w14:textId="6F6BA3A1" w:rsidR="00734096" w:rsidRPr="006D3D81" w:rsidRDefault="00734096" w:rsidP="00801D2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2FE4" w:rsidRPr="00FC6792" w14:paraId="5B6A1F7A" w14:textId="77777777" w:rsidTr="00E02FE4">
        <w:trPr>
          <w:trHeight w:val="83"/>
        </w:trPr>
        <w:tc>
          <w:tcPr>
            <w:tcW w:w="3456" w:type="dxa"/>
            <w:vMerge/>
          </w:tcPr>
          <w:p w14:paraId="0B15B0A2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0D8099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A25E049" w14:textId="1E591F2B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1391E5" w14:textId="5849E991" w:rsidR="00734096" w:rsidRPr="006D3D81" w:rsidRDefault="00345AD5" w:rsidP="0034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06/2006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622244"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</w:p>
        </w:tc>
        <w:tc>
          <w:tcPr>
            <w:tcW w:w="4394" w:type="dxa"/>
          </w:tcPr>
          <w:p w14:paraId="66B28DD1" w14:textId="3DD2DC71" w:rsidR="004D1626" w:rsidRPr="00FC6792" w:rsidRDefault="00622244" w:rsidP="004D16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7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Anycompany Inc. </w:t>
            </w:r>
          </w:p>
          <w:p w14:paraId="169CF422" w14:textId="36DAD2B6" w:rsidR="00734096" w:rsidRPr="00FC6792" w:rsidRDefault="00345AD5" w:rsidP="004D16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792">
              <w:rPr>
                <w:rFonts w:ascii="Arial" w:hAnsi="Arial" w:cs="Arial"/>
                <w:sz w:val="20"/>
                <w:szCs w:val="20"/>
                <w:lang w:val="en-US"/>
              </w:rPr>
              <w:t>Senior Software Engineer Java</w:t>
            </w:r>
          </w:p>
          <w:p w14:paraId="433AD2CD" w14:textId="4E630975" w:rsidR="00734096" w:rsidRPr="004D1626" w:rsidRDefault="00D70021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Coordination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sub-projects</w:t>
            </w:r>
          </w:p>
          <w:p w14:paraId="53B2732D" w14:textId="1FC53038" w:rsidR="00345AD5" w:rsidRPr="004D1626" w:rsidRDefault="00D70021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providers</w:t>
            </w:r>
            <w:proofErr w:type="spellEnd"/>
          </w:p>
          <w:p w14:paraId="7FF96A59" w14:textId="712BCEBC" w:rsidR="00345AD5" w:rsidRPr="004D1626" w:rsidRDefault="00D70021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measures</w:t>
            </w:r>
            <w:proofErr w:type="spellEnd"/>
          </w:p>
          <w:p w14:paraId="257E56F2" w14:textId="01AF1B0C" w:rsidR="00D70021" w:rsidRPr="00D70021" w:rsidRDefault="00D70021" w:rsidP="00D70021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</w:p>
          <w:p w14:paraId="0B7695AD" w14:textId="3519B7EE" w:rsidR="00345AD5" w:rsidRPr="00D70021" w:rsidRDefault="00D70021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0"/>
                <w:lang w:val="en-US"/>
              </w:rPr>
              <w:t>Administration of applications during the entire software life cycle</w:t>
            </w:r>
          </w:p>
          <w:p w14:paraId="36B1F9D5" w14:textId="4D0C4280" w:rsidR="00D70021" w:rsidRPr="00D70021" w:rsidRDefault="00D70021" w:rsidP="002D20C0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Integration of new technologies into existing systems</w:t>
            </w:r>
          </w:p>
          <w:p w14:paraId="381B18C2" w14:textId="6120B2C6" w:rsidR="00345AD5" w:rsidRPr="00D70021" w:rsidRDefault="00345AD5" w:rsidP="00D70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1A3B84" w14:textId="390656C0" w:rsidR="00345AD5" w:rsidRPr="00D70021" w:rsidRDefault="00345AD5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2FE4" w:rsidRPr="00EC0874" w14:paraId="61B0A5EA" w14:textId="77777777" w:rsidTr="00E02FE4">
        <w:trPr>
          <w:trHeight w:val="888"/>
        </w:trPr>
        <w:tc>
          <w:tcPr>
            <w:tcW w:w="3456" w:type="dxa"/>
            <w:vMerge/>
          </w:tcPr>
          <w:p w14:paraId="65A4A0DF" w14:textId="5F58B449" w:rsidR="00734096" w:rsidRPr="00D7002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385672" w14:textId="77777777" w:rsidR="00734096" w:rsidRPr="00D70021" w:rsidRDefault="00734096" w:rsidP="00B54E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77BC740F" w14:textId="4A79B598" w:rsidR="00734096" w:rsidRPr="00D70021" w:rsidRDefault="00734096" w:rsidP="00B54E6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A32A380" w14:textId="2AC0AB16" w:rsidR="00734096" w:rsidRPr="006D3D81" w:rsidRDefault="0017649F" w:rsidP="00801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01/2001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05/2006</w:t>
            </w:r>
          </w:p>
          <w:p w14:paraId="7407EBE0" w14:textId="77777777" w:rsidR="00734096" w:rsidRPr="006D3D81" w:rsidRDefault="00734096" w:rsidP="004D4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9DCBC2" w14:textId="77777777" w:rsidR="00622244" w:rsidRPr="004D1626" w:rsidRDefault="00622244" w:rsidP="006222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Anycompany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Inc. </w:t>
            </w:r>
          </w:p>
          <w:p w14:paraId="79FEBE04" w14:textId="35A9839E" w:rsidR="00734096" w:rsidRPr="0017649F" w:rsidRDefault="0017649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Engineer Java</w:t>
            </w:r>
          </w:p>
          <w:p w14:paraId="6D06FD69" w14:textId="65E1BA14" w:rsidR="00734096" w:rsidRPr="004D1626" w:rsidRDefault="00D70021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connections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databases</w:t>
            </w:r>
            <w:proofErr w:type="spellEnd"/>
          </w:p>
          <w:p w14:paraId="5BB2D281" w14:textId="4195B4A1" w:rsidR="0017649F" w:rsidRPr="004D1626" w:rsidRDefault="00D70021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modules</w:t>
            </w:r>
            <w:proofErr w:type="spellEnd"/>
          </w:p>
          <w:p w14:paraId="720301B2" w14:textId="34F22073" w:rsidR="0017649F" w:rsidRPr="004D1626" w:rsidRDefault="00D70021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</w:p>
          <w:p w14:paraId="530B0B81" w14:textId="5DB76A76" w:rsidR="0017649F" w:rsidRPr="00D70021" w:rsidRDefault="00D70021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0"/>
                <w:lang w:val="en-US"/>
              </w:rPr>
              <w:t>Preparation of causal analysis reports</w:t>
            </w:r>
            <w:r w:rsidR="0017649F" w:rsidRPr="00D700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3A9B45" w14:textId="33C19D91" w:rsidR="0017649F" w:rsidRPr="004D1626" w:rsidRDefault="00D70021" w:rsidP="002D20C0">
            <w:pPr>
              <w:pStyle w:val="Listenabsatz"/>
              <w:widowControl w:val="0"/>
              <w:numPr>
                <w:ilvl w:val="0"/>
                <w:numId w:val="16"/>
              </w:numPr>
              <w:ind w:left="198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Englis</w:t>
            </w:r>
            <w:r w:rsidR="0017649F" w:rsidRPr="004D1626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13BD569E" w14:textId="3B0C234B" w:rsidR="0017649F" w:rsidRPr="0017649F" w:rsidRDefault="0017649F" w:rsidP="001764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E4" w:rsidRPr="00D70021" w14:paraId="2C813843" w14:textId="77777777" w:rsidTr="00E02FE4">
        <w:trPr>
          <w:trHeight w:val="714"/>
        </w:trPr>
        <w:tc>
          <w:tcPr>
            <w:tcW w:w="3456" w:type="dxa"/>
            <w:vMerge/>
          </w:tcPr>
          <w:p w14:paraId="50D9FCE4" w14:textId="5C6373C4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FBA1C4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5C78C78" w14:textId="027081C4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D6DA54" w14:textId="7010D075" w:rsidR="00734096" w:rsidRPr="006D3D81" w:rsidRDefault="0017649F" w:rsidP="00C22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11/1999</w:t>
            </w:r>
            <w:r w:rsidR="00734096" w:rsidRPr="006D3D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04/2001</w:t>
            </w:r>
          </w:p>
        </w:tc>
        <w:tc>
          <w:tcPr>
            <w:tcW w:w="4394" w:type="dxa"/>
          </w:tcPr>
          <w:p w14:paraId="479EB0DC" w14:textId="77777777" w:rsidR="00622244" w:rsidRPr="004D1626" w:rsidRDefault="00622244" w:rsidP="006222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Anycompany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Inc. </w:t>
            </w:r>
          </w:p>
          <w:p w14:paraId="4A2494CF" w14:textId="39CA5E16" w:rsidR="00734096" w:rsidRPr="006D3D81" w:rsidRDefault="00D70021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</w:t>
            </w:r>
            <w:proofErr w:type="spellEnd"/>
          </w:p>
          <w:p w14:paraId="3AFFA910" w14:textId="4E2AB368" w:rsidR="00734096" w:rsidRPr="00D70021" w:rsidRDefault="00D70021" w:rsidP="002D20C0">
            <w:pPr>
              <w:pStyle w:val="Listenabsatz"/>
              <w:numPr>
                <w:ilvl w:val="0"/>
                <w:numId w:val="10"/>
              </w:numPr>
              <w:ind w:left="198" w:hanging="1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0"/>
                <w:lang w:val="en-US"/>
              </w:rPr>
              <w:t>Four-month intensive training</w:t>
            </w:r>
            <w:r w:rsidR="0017649F" w:rsidRPr="00D70021">
              <w:rPr>
                <w:rFonts w:ascii="Arial" w:hAnsi="Arial" w:cs="Arial"/>
                <w:sz w:val="20"/>
                <w:szCs w:val="20"/>
                <w:lang w:val="en-US"/>
              </w:rPr>
              <w:t xml:space="preserve"> J2EE</w:t>
            </w:r>
          </w:p>
          <w:p w14:paraId="07FFFBE4" w14:textId="6351A8A3" w:rsidR="0017649F" w:rsidRPr="00D70021" w:rsidRDefault="00D70021" w:rsidP="002D20C0">
            <w:pPr>
              <w:pStyle w:val="Listenabsatz"/>
              <w:numPr>
                <w:ilvl w:val="0"/>
                <w:numId w:val="10"/>
              </w:numPr>
              <w:ind w:left="198" w:hanging="1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0"/>
                <w:lang w:val="en-US"/>
              </w:rPr>
              <w:t>Four-month intensive training</w:t>
            </w:r>
            <w:r w:rsidR="0017649F" w:rsidRPr="00D70021">
              <w:rPr>
                <w:rFonts w:ascii="Arial" w:hAnsi="Arial" w:cs="Arial"/>
                <w:sz w:val="20"/>
                <w:szCs w:val="20"/>
                <w:lang w:val="en-US"/>
              </w:rPr>
              <w:t xml:space="preserve"> SAP</w:t>
            </w:r>
          </w:p>
          <w:p w14:paraId="6364C909" w14:textId="7E5DD874" w:rsidR="00734096" w:rsidRPr="00D70021" w:rsidRDefault="00734096" w:rsidP="00801D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27D3" w:rsidRPr="00EC0874" w14:paraId="73802547" w14:textId="77777777" w:rsidTr="00E02FE4">
        <w:trPr>
          <w:trHeight w:val="498"/>
        </w:trPr>
        <w:tc>
          <w:tcPr>
            <w:tcW w:w="3456" w:type="dxa"/>
            <w:vMerge/>
          </w:tcPr>
          <w:p w14:paraId="19DBFA45" w14:textId="026F0178" w:rsidR="00734096" w:rsidRPr="00D7002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081" w:type="dxa"/>
            <w:gridSpan w:val="2"/>
          </w:tcPr>
          <w:p w14:paraId="271CE336" w14:textId="0445B2F0" w:rsidR="00734096" w:rsidRPr="006D3D81" w:rsidRDefault="00C227D3" w:rsidP="00071D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EE641A" wp14:editId="0C24875B">
                  <wp:extent cx="432387" cy="432387"/>
                  <wp:effectExtent l="0" t="0" r="635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145C80F" w14:textId="77777777" w:rsidR="00734096" w:rsidRPr="006D3D81" w:rsidRDefault="00734096" w:rsidP="00801D2F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44CA64" w14:textId="4D5FD9A3" w:rsidR="00734096" w:rsidRPr="005B63DA" w:rsidRDefault="00622244" w:rsidP="00801D2F">
            <w:pPr>
              <w:rPr>
                <w:rFonts w:ascii="Arial" w:hAnsi="Arial" w:cs="Arial"/>
                <w:b/>
                <w:color w:val="002776"/>
              </w:rPr>
            </w:pPr>
            <w:r>
              <w:rPr>
                <w:rFonts w:ascii="Arial" w:hAnsi="Arial" w:cs="Arial"/>
                <w:b/>
                <w:color w:val="002776"/>
              </w:rPr>
              <w:t>EDUCATION/STUDIES</w:t>
            </w:r>
          </w:p>
          <w:p w14:paraId="1A4566A9" w14:textId="0DCE979F" w:rsidR="00734096" w:rsidRPr="006D3D81" w:rsidRDefault="00734096" w:rsidP="00801D2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2FE4" w:rsidRPr="00FC6792" w14:paraId="0189B976" w14:textId="77777777" w:rsidTr="00E02FE4">
        <w:trPr>
          <w:trHeight w:val="710"/>
        </w:trPr>
        <w:tc>
          <w:tcPr>
            <w:tcW w:w="3456" w:type="dxa"/>
            <w:vMerge/>
          </w:tcPr>
          <w:p w14:paraId="1623045D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8019B2" w14:textId="77777777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86B2918" w14:textId="107C02B2" w:rsidR="00734096" w:rsidRPr="006D3D81" w:rsidRDefault="00734096" w:rsidP="00B54E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C5A83" w14:textId="01205256" w:rsidR="00734096" w:rsidRPr="006D3D81" w:rsidRDefault="0017649F" w:rsidP="00C227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03/1994</w:t>
            </w:r>
            <w:r w:rsidR="00734096" w:rsidRPr="006D3D81">
              <w:rPr>
                <w:rFonts w:ascii="Arial" w:hAnsi="Arial" w:cs="Arial"/>
                <w:sz w:val="20"/>
                <w:szCs w:val="22"/>
              </w:rPr>
              <w:t xml:space="preserve"> – </w:t>
            </w: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="00734096" w:rsidRPr="006D3D81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1999</w:t>
            </w:r>
          </w:p>
        </w:tc>
        <w:tc>
          <w:tcPr>
            <w:tcW w:w="4394" w:type="dxa"/>
          </w:tcPr>
          <w:p w14:paraId="09CD8E80" w14:textId="1D2E3162" w:rsidR="00734096" w:rsidRPr="00622244" w:rsidRDefault="006222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22244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University </w:t>
            </w:r>
            <w:proofErr w:type="spellStart"/>
            <w:r w:rsidRPr="00622244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Samplecity</w:t>
            </w:r>
            <w:proofErr w:type="spellEnd"/>
          </w:p>
          <w:p w14:paraId="2DE07548" w14:textId="34F9F21D" w:rsidR="00734096" w:rsidRPr="00622244" w:rsidRDefault="006222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0"/>
                <w:szCs w:val="22"/>
                <w:lang w:val="en-US"/>
              </w:rPr>
              <w:t>Course of studies: computer sciences</w:t>
            </w:r>
            <w:r w:rsidR="0017649F" w:rsidRPr="00622244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33564B38" w14:textId="3553FA71" w:rsidR="0017649F" w:rsidRPr="00622244" w:rsidRDefault="006222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0"/>
                <w:szCs w:val="22"/>
                <w:lang w:val="en-US"/>
              </w:rPr>
              <w:t>Degree: Graduate computer scientist</w:t>
            </w:r>
            <w:r w:rsidR="0017649F" w:rsidRPr="00622244">
              <w:rPr>
                <w:rFonts w:ascii="Arial" w:hAnsi="Arial" w:cs="Arial"/>
                <w:sz w:val="20"/>
                <w:szCs w:val="22"/>
                <w:lang w:val="en-US"/>
              </w:rPr>
              <w:t xml:space="preserve"> (2.2)</w:t>
            </w:r>
          </w:p>
          <w:p w14:paraId="4D73D16E" w14:textId="1A5E4AAA" w:rsidR="00734096" w:rsidRPr="00622244" w:rsidRDefault="00734096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2E632916" w14:textId="69068B9A" w:rsidR="0017649F" w:rsidRPr="00622244" w:rsidRDefault="00622244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0"/>
                <w:szCs w:val="22"/>
                <w:lang w:val="en-US"/>
              </w:rPr>
              <w:t>Focus</w:t>
            </w:r>
            <w:r w:rsidR="0017649F" w:rsidRPr="00622244">
              <w:rPr>
                <w:rFonts w:ascii="Arial" w:hAnsi="Arial" w:cs="Arial"/>
                <w:sz w:val="20"/>
                <w:szCs w:val="22"/>
                <w:lang w:val="en-US"/>
              </w:rPr>
              <w:t xml:space="preserve">: </w:t>
            </w:r>
          </w:p>
          <w:p w14:paraId="1747EA9A" w14:textId="77777777" w:rsidR="00622244" w:rsidRPr="00D70021" w:rsidRDefault="00622244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>Software engineering and system programming</w:t>
            </w:r>
          </w:p>
          <w:p w14:paraId="2D2BF5DA" w14:textId="55BAEFA4" w:rsidR="0017649F" w:rsidRPr="00D70021" w:rsidRDefault="00622244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Data </w:t>
            </w:r>
            <w:proofErr w:type="spellStart"/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>organisation</w:t>
            </w:r>
            <w:proofErr w:type="spellEnd"/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 and databases</w:t>
            </w:r>
            <w:r w:rsidR="0017649F"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724F7DB9" w14:textId="77777777" w:rsidR="0017649F" w:rsidRPr="00D70021" w:rsidRDefault="0017649F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6D94A46" w14:textId="2B120992" w:rsidR="0017649F" w:rsidRPr="00D70021" w:rsidRDefault="00D70021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>Diploma thesis</w:t>
            </w:r>
            <w:r w:rsidR="001D3FC0"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: </w:t>
            </w:r>
          </w:p>
          <w:p w14:paraId="5CB79D1A" w14:textId="5CEE9892" w:rsidR="001D3FC0" w:rsidRPr="00D70021" w:rsidRDefault="00D70021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Integration of an existing sample infrastructure in a Java application server architecture – a practical example of the </w:t>
            </w:r>
            <w:proofErr w:type="spellStart"/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>Anycompany</w:t>
            </w:r>
            <w:proofErr w:type="spellEnd"/>
            <w:r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 Ltd.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1D3FC0" w:rsidRPr="00D7002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2214583C" w14:textId="44C1DE65" w:rsidR="00734096" w:rsidRPr="00D70021" w:rsidRDefault="00734096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E02FE4" w:rsidRPr="00EC0874" w14:paraId="780CF66C" w14:textId="77777777" w:rsidTr="00E02FE4">
        <w:trPr>
          <w:trHeight w:val="737"/>
        </w:trPr>
        <w:tc>
          <w:tcPr>
            <w:tcW w:w="3456" w:type="dxa"/>
            <w:vMerge w:val="restart"/>
          </w:tcPr>
          <w:p w14:paraId="4D1A422E" w14:textId="2049B8CF" w:rsidR="0080332F" w:rsidRPr="00D70021" w:rsidRDefault="001D3FC0" w:rsidP="00E02FE4">
            <w:pPr>
              <w:tabs>
                <w:tab w:val="left" w:pos="104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7002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</w:p>
          <w:p w14:paraId="0369CB49" w14:textId="534CECD8" w:rsidR="0080332F" w:rsidRPr="00D70021" w:rsidRDefault="008033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A86A91" w14:textId="0F3EB3D8" w:rsidR="0080332F" w:rsidRPr="00D70021" w:rsidRDefault="008033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FEDA69" w14:textId="77777777" w:rsidR="001D3FC0" w:rsidRPr="00D70021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989221" w14:textId="371A5EFF" w:rsidR="00801D2F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b/>
                <w:color w:val="002776"/>
                <w:lang w:val="en-US"/>
              </w:rPr>
            </w:pPr>
            <w:r w:rsidRPr="00622244">
              <w:rPr>
                <w:rFonts w:ascii="Arial" w:hAnsi="Arial" w:cs="Arial"/>
                <w:b/>
                <w:color w:val="002776"/>
                <w:lang w:val="en-US"/>
              </w:rPr>
              <w:t>LANGUAGE SKILLS</w:t>
            </w:r>
          </w:p>
          <w:p w14:paraId="6F2ADCCB" w14:textId="20545FB7" w:rsidR="00801D2F" w:rsidRPr="00622244" w:rsidRDefault="00801D2F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654BA9" w14:textId="122E38E6" w:rsidR="00801D2F" w:rsidRPr="00622244" w:rsidRDefault="00D7002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="00622244" w:rsidRPr="00622244">
              <w:rPr>
                <w:rFonts w:ascii="Arial" w:hAnsi="Arial" w:cs="Arial"/>
                <w:sz w:val="20"/>
                <w:szCs w:val="22"/>
                <w:lang w:val="en-US"/>
              </w:rPr>
              <w:t>Englis</w:t>
            </w:r>
            <w:r w:rsidR="00801D2F" w:rsidRPr="00622244">
              <w:rPr>
                <w:rFonts w:ascii="Arial" w:hAnsi="Arial" w:cs="Arial"/>
                <w:sz w:val="20"/>
                <w:szCs w:val="22"/>
                <w:lang w:val="en-US"/>
              </w:rPr>
              <w:t>h:</w:t>
            </w:r>
            <w:r w:rsidR="001F1BBE" w:rsidRPr="00622244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</w:p>
          <w:p w14:paraId="7B146C3B" w14:textId="63F3D587" w:rsidR="00801D2F" w:rsidRPr="00622244" w:rsidRDefault="006222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22244">
              <w:rPr>
                <w:rFonts w:ascii="Arial" w:hAnsi="Arial" w:cs="Arial"/>
                <w:sz w:val="20"/>
                <w:szCs w:val="22"/>
                <w:lang w:val="en-US"/>
              </w:rPr>
              <w:t>Spanish</w:t>
            </w:r>
            <w:r w:rsidR="00801D2F" w:rsidRPr="00622244">
              <w:rPr>
                <w:rFonts w:ascii="Arial" w:hAnsi="Arial" w:cs="Arial"/>
                <w:sz w:val="20"/>
                <w:szCs w:val="22"/>
                <w:lang w:val="en-US"/>
              </w:rPr>
              <w:t>:</w:t>
            </w:r>
            <w:r w:rsidR="001F1BBE" w:rsidRPr="00622244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</w:p>
          <w:p w14:paraId="59890B78" w14:textId="5932F001" w:rsidR="00801D2F" w:rsidRPr="00622244" w:rsidRDefault="00D7002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 </w:t>
            </w:r>
            <w:r w:rsidR="00622244" w:rsidRPr="00622244">
              <w:rPr>
                <w:rFonts w:ascii="Arial" w:hAnsi="Arial" w:cs="Arial"/>
                <w:sz w:val="20"/>
                <w:szCs w:val="22"/>
                <w:lang w:val="en-US"/>
              </w:rPr>
              <w:t>French</w:t>
            </w:r>
            <w:r w:rsidR="00801D2F" w:rsidRPr="00622244">
              <w:rPr>
                <w:rFonts w:ascii="Arial" w:hAnsi="Arial" w:cs="Arial"/>
                <w:color w:val="002776"/>
                <w:sz w:val="20"/>
                <w:szCs w:val="22"/>
                <w:lang w:val="en-US"/>
              </w:rPr>
              <w:t>:</w:t>
            </w:r>
            <w:r w:rsidR="001F1BBE" w:rsidRPr="00622244">
              <w:rPr>
                <w:rFonts w:ascii="Arial" w:hAnsi="Arial" w:cs="Arial"/>
                <w:color w:val="002776"/>
                <w:sz w:val="20"/>
                <w:szCs w:val="22"/>
                <w:lang w:val="en-US"/>
              </w:rPr>
              <w:tab/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801D2F" w:rsidRPr="005B63DA">
              <w:rPr>
                <w:rFonts w:ascii="Wingdings" w:hAnsi="Wingdings" w:cs="Arial"/>
                <w:color w:val="009FDA"/>
                <w:sz w:val="20"/>
                <w:szCs w:val="22"/>
              </w:rPr>
              <w:t></w:t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  <w:r w:rsidR="00D576E6" w:rsidRPr="00D576E6">
              <w:rPr>
                <w:rFonts w:ascii="Wingdings" w:hAnsi="Wingdings"/>
                <w:color w:val="009FDA"/>
                <w:position w:val="1"/>
                <w:sz w:val="17"/>
                <w:szCs w:val="17"/>
              </w:rPr>
              <w:sym w:font="Wingdings" w:char="F06F"/>
            </w:r>
          </w:p>
          <w:p w14:paraId="0E5A7AEC" w14:textId="483414BE" w:rsidR="00806907" w:rsidRPr="00622244" w:rsidRDefault="00806907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2A5952" w14:textId="210F9E9B" w:rsidR="00806907" w:rsidRPr="00622244" w:rsidRDefault="00806907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A86B66" w14:textId="5F6472A7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2D10A8" w14:textId="77777777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E4C662" w14:textId="77777777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9B9722" w14:textId="7C8DCCBA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01E52A" w14:textId="77777777" w:rsidR="006D3D81" w:rsidRPr="00622244" w:rsidRDefault="006D3D81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2F50EC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405E6E" w14:textId="43242650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735CA2" w14:textId="227E73A2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B56EF1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6E0751" w14:textId="05A42C28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1B7A42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2DE28E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5964B5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796F29" w14:textId="3D2166E9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AA57F4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EFD003D" w14:textId="77777777" w:rsidR="001D3FC0" w:rsidRPr="00622244" w:rsidRDefault="001D3FC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FAC6DC" w14:textId="77777777" w:rsidR="009F6660" w:rsidRPr="00622244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ABE18E" w14:textId="77777777" w:rsidR="009F6660" w:rsidRPr="00622244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F8D32F" w14:textId="77777777" w:rsidR="009F6660" w:rsidRPr="00622244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CAA0AB" w14:textId="75F2C247" w:rsidR="009F6660" w:rsidRPr="00622244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829DDC" w14:textId="77777777" w:rsidR="009F6660" w:rsidRPr="00622244" w:rsidRDefault="009F6660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E84E89" w14:textId="7940328A" w:rsidR="00801D2F" w:rsidRDefault="00975944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</w:t>
            </w:r>
            <w:r w:rsidR="000D69E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  <w:p w14:paraId="7989D421" w14:textId="2479E13F" w:rsidR="000D69E9" w:rsidRPr="006D3D81" w:rsidRDefault="000D69E9" w:rsidP="00E02FE4">
            <w:pPr>
              <w:tabs>
                <w:tab w:val="left" w:pos="1043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Max Mustermann</w:t>
            </w:r>
          </w:p>
        </w:tc>
        <w:tc>
          <w:tcPr>
            <w:tcW w:w="1081" w:type="dxa"/>
            <w:gridSpan w:val="2"/>
          </w:tcPr>
          <w:p w14:paraId="5F1D33F4" w14:textId="6885DBFF" w:rsidR="00071DDC" w:rsidRPr="006D3D81" w:rsidRDefault="00C227D3" w:rsidP="00C22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7255A624" wp14:editId="14B02360">
                  <wp:extent cx="432387" cy="432387"/>
                  <wp:effectExtent l="0" t="0" r="6350" b="635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0D5DEF87" w14:textId="77777777" w:rsidR="00734096" w:rsidRPr="006D3D81" w:rsidRDefault="00734096" w:rsidP="005F3D9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59332D" w14:textId="24BC06C3" w:rsidR="00B87971" w:rsidRPr="00F14B42" w:rsidRDefault="00D70021" w:rsidP="005F3D90">
            <w:pPr>
              <w:rPr>
                <w:rFonts w:ascii="Arial" w:hAnsi="Arial" w:cs="Arial"/>
                <w:b/>
                <w:color w:val="002776"/>
              </w:rPr>
            </w:pPr>
            <w:r>
              <w:rPr>
                <w:rFonts w:ascii="Arial" w:hAnsi="Arial" w:cs="Arial"/>
                <w:b/>
                <w:color w:val="002776"/>
              </w:rPr>
              <w:t>SPECIAL SKILLS</w:t>
            </w:r>
          </w:p>
        </w:tc>
      </w:tr>
      <w:tr w:rsidR="00E02FE4" w:rsidRPr="00B64B7B" w14:paraId="643B8444" w14:textId="77777777" w:rsidTr="00E02FE4">
        <w:trPr>
          <w:trHeight w:val="995"/>
        </w:trPr>
        <w:tc>
          <w:tcPr>
            <w:tcW w:w="3456" w:type="dxa"/>
            <w:vMerge/>
          </w:tcPr>
          <w:p w14:paraId="30AC7FFC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7198A5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64B6B239" w14:textId="1A7945A5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30B08" w14:textId="69E8E0F9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C9B3AE" w14:textId="236793A1" w:rsidR="00734096" w:rsidRPr="001D3FC0" w:rsidRDefault="009759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Programming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languages</w:t>
            </w:r>
            <w:proofErr w:type="spellEnd"/>
            <w:r w:rsidR="00B64B7B" w:rsidRPr="00B64B7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  <w:p w14:paraId="08D70CDE" w14:textId="735D5381" w:rsidR="00B64B7B" w:rsidRPr="00B64B7B" w:rsidRDefault="00B64B7B" w:rsidP="00B64B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B64B7B">
              <w:rPr>
                <w:rFonts w:ascii="Arial" w:hAnsi="Arial" w:cs="Arial"/>
                <w:sz w:val="20"/>
                <w:szCs w:val="22"/>
                <w:lang w:val="fr-CH"/>
              </w:rPr>
              <w:t xml:space="preserve">Java (J2EE, JEE, J2SE), C#, C++   </w:t>
            </w:r>
          </w:p>
          <w:p w14:paraId="555FA3DA" w14:textId="42652747" w:rsidR="00B64B7B" w:rsidRPr="008D3FF3" w:rsidRDefault="00975944" w:rsidP="002D20C0">
            <w:pPr>
              <w:pStyle w:val="Listenabsatz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Professional /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daily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usage</w:t>
            </w:r>
            <w:proofErr w:type="spellEnd"/>
            <w:r w:rsidR="00B64B7B" w:rsidRPr="008D3FF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FE02014" w14:textId="29B7AA7C" w:rsidR="00B64B7B" w:rsidRPr="00B64B7B" w:rsidRDefault="00B64B7B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EC0874" w14:paraId="771964B8" w14:textId="77777777" w:rsidTr="00E02FE4">
        <w:trPr>
          <w:trHeight w:val="995"/>
        </w:trPr>
        <w:tc>
          <w:tcPr>
            <w:tcW w:w="3456" w:type="dxa"/>
            <w:vMerge/>
          </w:tcPr>
          <w:p w14:paraId="5A4E1F36" w14:textId="3D154AD5" w:rsidR="00734096" w:rsidRPr="00B64B7B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E3320AC" w14:textId="77777777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21033C9" w14:textId="087A12E2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613C2" w14:textId="260BAA71" w:rsidR="00734096" w:rsidRPr="00B64B7B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A3FE3D" w14:textId="1A75A0A1" w:rsidR="00734096" w:rsidRPr="006D3D81" w:rsidRDefault="009759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Development environment</w:t>
            </w:r>
            <w:r w:rsidR="00734096" w:rsidRPr="006D3D81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255D5A1B" w14:textId="077209DD" w:rsidR="00734096" w:rsidRPr="006D3D81" w:rsidRDefault="00B64B7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Eclipse,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en-US"/>
              </w:rPr>
              <w:t>JDeveloper</w:t>
            </w:r>
            <w:proofErr w:type="spellEnd"/>
          </w:p>
          <w:p w14:paraId="314F3214" w14:textId="4B1C9BA2" w:rsidR="00B64B7B" w:rsidRPr="00B64B7B" w:rsidRDefault="00975944" w:rsidP="002D20C0">
            <w:pPr>
              <w:pStyle w:val="Listenabsatz"/>
              <w:numPr>
                <w:ilvl w:val="0"/>
                <w:numId w:val="12"/>
              </w:numPr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Proficient</w:t>
            </w:r>
            <w:proofErr w:type="spellEnd"/>
          </w:p>
          <w:p w14:paraId="429F5F57" w14:textId="52895E76" w:rsidR="00B64B7B" w:rsidRPr="00B64B7B" w:rsidRDefault="00B64B7B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9F6660" w14:paraId="04267851" w14:textId="77777777" w:rsidTr="00E02FE4">
        <w:trPr>
          <w:trHeight w:val="995"/>
        </w:trPr>
        <w:tc>
          <w:tcPr>
            <w:tcW w:w="3456" w:type="dxa"/>
            <w:vMerge/>
          </w:tcPr>
          <w:p w14:paraId="2439EF11" w14:textId="4640F0E6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8ECDCD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D951B57" w14:textId="29977C78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B0B060" w14:textId="28967FCD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81EC2D5" w14:textId="04C21EE6" w:rsidR="00734096" w:rsidRPr="006D3D81" w:rsidRDefault="009759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Operating systems</w:t>
            </w:r>
          </w:p>
          <w:p w14:paraId="68652EA9" w14:textId="6B635A20" w:rsidR="00734096" w:rsidRDefault="00B64B7B" w:rsidP="00B64B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MS Windows (</w:t>
            </w:r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7, 8, 10, Server 2016), Linux (</w:t>
            </w:r>
            <w:proofErr w:type="spellStart"/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Suse</w:t>
            </w:r>
            <w:proofErr w:type="spellEnd"/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>)</w:t>
            </w:r>
          </w:p>
          <w:p w14:paraId="0356C304" w14:textId="7B6FC221" w:rsidR="009F6660" w:rsidRPr="009F6660" w:rsidRDefault="00975944" w:rsidP="002D20C0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98" w:hanging="17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Proficient</w:t>
            </w:r>
            <w:r w:rsidR="009F6660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</w:p>
          <w:p w14:paraId="0CBBEA21" w14:textId="77777777" w:rsidR="001D3FC0" w:rsidRDefault="001D3FC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43D6E108" w14:textId="77777777" w:rsidR="00C227D3" w:rsidRPr="009F6660" w:rsidRDefault="00C227D3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1C611E62" w14:textId="77777777" w:rsidR="009F6660" w:rsidRDefault="009F666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4D75D28" w14:textId="6E94EF1B" w:rsidR="009F6660" w:rsidRDefault="009F6660" w:rsidP="00801D2F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2011BA93" w14:textId="192F53BE" w:rsidR="001D3FC0" w:rsidRPr="009F6660" w:rsidRDefault="00975944" w:rsidP="00801D2F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Application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software</w:t>
            </w:r>
            <w:proofErr w:type="spellEnd"/>
          </w:p>
          <w:p w14:paraId="68993DA3" w14:textId="77777777" w:rsidR="009F6660" w:rsidRDefault="009F6660" w:rsidP="00801D2F">
            <w:pPr>
              <w:rPr>
                <w:rFonts w:ascii="Arial" w:hAnsi="Arial" w:cs="Arial"/>
                <w:sz w:val="20"/>
                <w:szCs w:val="22"/>
              </w:rPr>
            </w:pPr>
            <w:r w:rsidRPr="009F6660">
              <w:rPr>
                <w:rFonts w:ascii="Arial" w:hAnsi="Arial" w:cs="Arial"/>
                <w:sz w:val="20"/>
                <w:szCs w:val="22"/>
              </w:rPr>
              <w:t>SAP-HR, Lexware, MS-Office</w:t>
            </w:r>
          </w:p>
          <w:p w14:paraId="651DB347" w14:textId="5B9740AE" w:rsidR="009F6660" w:rsidRPr="009F6660" w:rsidRDefault="00975944" w:rsidP="002D20C0">
            <w:pPr>
              <w:pStyle w:val="Listenabsatz"/>
              <w:numPr>
                <w:ilvl w:val="0"/>
                <w:numId w:val="14"/>
              </w:numPr>
              <w:ind w:left="198" w:hanging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Basic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knowledge</w:t>
            </w:r>
            <w:proofErr w:type="spellEnd"/>
            <w:r w:rsidR="009F666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92C7057" w14:textId="77777777" w:rsidR="009F6660" w:rsidRPr="009F6660" w:rsidRDefault="009F6660" w:rsidP="00801D2F">
            <w:pPr>
              <w:rPr>
                <w:rFonts w:ascii="Arial" w:hAnsi="Arial" w:cs="Arial"/>
                <w:sz w:val="20"/>
                <w:szCs w:val="22"/>
              </w:rPr>
            </w:pPr>
          </w:p>
          <w:p w14:paraId="3C46D357" w14:textId="43C8EF93" w:rsidR="001D3FC0" w:rsidRPr="009F6660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27D3" w:rsidRPr="00EC0874" w14:paraId="78B39C78" w14:textId="77777777" w:rsidTr="00E02FE4">
        <w:trPr>
          <w:trHeight w:val="594"/>
        </w:trPr>
        <w:tc>
          <w:tcPr>
            <w:tcW w:w="3456" w:type="dxa"/>
            <w:vMerge/>
          </w:tcPr>
          <w:p w14:paraId="52E26862" w14:textId="48DE8A01" w:rsidR="00801D2F" w:rsidRPr="009F6660" w:rsidRDefault="00801D2F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14:paraId="52CB50D7" w14:textId="097BFB79" w:rsidR="00801D2F" w:rsidRPr="006D3D81" w:rsidRDefault="00734096" w:rsidP="00734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D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46B003C" wp14:editId="629096BD">
                  <wp:extent cx="432387" cy="432387"/>
                  <wp:effectExtent l="0" t="0" r="6350" b="635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3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7" cy="43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1A8AD14D" w14:textId="77777777" w:rsidR="00734096" w:rsidRPr="006D3D81" w:rsidRDefault="00734096" w:rsidP="005F3D9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E92EC1" w14:textId="53BFAE4F" w:rsidR="00B87971" w:rsidRPr="006D3D81" w:rsidRDefault="00975944" w:rsidP="0097594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2776"/>
              </w:rPr>
              <w:t>INTERESTS &amp; HOBBIES</w:t>
            </w:r>
          </w:p>
        </w:tc>
      </w:tr>
      <w:tr w:rsidR="00E02FE4" w:rsidRPr="00EC0874" w14:paraId="76E8CB0B" w14:textId="77777777" w:rsidTr="00E02FE4">
        <w:trPr>
          <w:trHeight w:val="995"/>
        </w:trPr>
        <w:tc>
          <w:tcPr>
            <w:tcW w:w="3456" w:type="dxa"/>
            <w:vMerge/>
          </w:tcPr>
          <w:p w14:paraId="1D869930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8018527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FAF8800" w14:textId="119EE69B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6D98E" w14:textId="30B1B1A4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BB9DD" w14:textId="303DCE75" w:rsidR="00734096" w:rsidRPr="001D3FC0" w:rsidRDefault="009759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Hiking</w:t>
            </w:r>
            <w:proofErr w:type="spellEnd"/>
          </w:p>
          <w:p w14:paraId="1C013F5E" w14:textId="5F330F4B" w:rsidR="00B64B7B" w:rsidRDefault="00975944" w:rsidP="00801D2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Member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of</w:t>
            </w:r>
            <w:proofErr w:type="spellEnd"/>
            <w:r w:rsidR="001D3FC0">
              <w:rPr>
                <w:rFonts w:ascii="Arial" w:hAnsi="Arial" w:cs="Arial"/>
                <w:sz w:val="20"/>
                <w:szCs w:val="22"/>
              </w:rPr>
              <w:t xml:space="preserve"> Wanderwege Schweiz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club</w:t>
            </w:r>
            <w:proofErr w:type="spellEnd"/>
          </w:p>
          <w:p w14:paraId="6FCE240A" w14:textId="77777777" w:rsidR="00734096" w:rsidRPr="00B64B7B" w:rsidRDefault="00734096" w:rsidP="00B64B7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2FE4" w:rsidRPr="00EC0874" w14:paraId="38D32D23" w14:textId="77777777" w:rsidTr="00E02FE4">
        <w:trPr>
          <w:trHeight w:val="995"/>
        </w:trPr>
        <w:tc>
          <w:tcPr>
            <w:tcW w:w="3456" w:type="dxa"/>
            <w:vMerge/>
          </w:tcPr>
          <w:p w14:paraId="5BC2534A" w14:textId="77777777" w:rsidR="00734096" w:rsidRPr="006D3D81" w:rsidRDefault="00734096" w:rsidP="00E02FE4">
            <w:pPr>
              <w:tabs>
                <w:tab w:val="left" w:pos="10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83C811" w14:textId="77777777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902261C" w14:textId="2D229A3C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C8885" w14:textId="2BF8B613" w:rsidR="00734096" w:rsidRPr="006D3D81" w:rsidRDefault="00734096" w:rsidP="005F3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27DB005" w14:textId="189F76E8" w:rsidR="00734096" w:rsidRPr="006D3D81" w:rsidRDefault="009759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Cooking</w:t>
            </w:r>
          </w:p>
          <w:p w14:paraId="6F536036" w14:textId="407DCAC0" w:rsidR="001D3FC0" w:rsidRDefault="00975944" w:rsidP="00801D2F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Mediterranean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oriental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cuisine</w:t>
            </w:r>
            <w:proofErr w:type="spellEnd"/>
          </w:p>
          <w:p w14:paraId="727CCD0C" w14:textId="31F8F463" w:rsidR="001D3FC0" w:rsidRPr="006D3D81" w:rsidRDefault="001D3FC0" w:rsidP="00801D2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4568C77" w14:textId="56012F20" w:rsidR="00E02FE4" w:rsidRDefault="00E02FE4" w:rsidP="00442B7C">
      <w:pPr>
        <w:rPr>
          <w:rFonts w:ascii="Arial" w:hAnsi="Arial" w:cs="Arial"/>
          <w:lang w:val="en-US"/>
        </w:rPr>
      </w:pPr>
    </w:p>
    <w:p w14:paraId="1EB36BD0" w14:textId="5DD2040D" w:rsidR="00E02FE4" w:rsidRDefault="00E02FE4" w:rsidP="00E02FE4">
      <w:pPr>
        <w:rPr>
          <w:rFonts w:ascii="Arial" w:hAnsi="Arial" w:cs="Arial"/>
          <w:lang w:val="en-US"/>
        </w:rPr>
      </w:pPr>
    </w:p>
    <w:p w14:paraId="5CF24D39" w14:textId="50114780" w:rsidR="0003089F" w:rsidRPr="00E02FE4" w:rsidRDefault="00E02FE4" w:rsidP="00E02FE4">
      <w:pPr>
        <w:tabs>
          <w:tab w:val="left" w:pos="337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03089F" w:rsidRPr="00E02FE4" w:rsidSect="00E02F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668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2A86" w14:textId="77777777" w:rsidR="00F21551" w:rsidRDefault="00F21551" w:rsidP="0003089F">
      <w:r>
        <w:separator/>
      </w:r>
    </w:p>
  </w:endnote>
  <w:endnote w:type="continuationSeparator" w:id="0">
    <w:p w14:paraId="1385AB86" w14:textId="77777777" w:rsidR="00F21551" w:rsidRDefault="00F21551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9AFC" w14:textId="77777777" w:rsidR="00FC6792" w:rsidRDefault="00FC67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8D6D" w14:textId="77777777" w:rsidR="00FC6792" w:rsidRDefault="00FC67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2BF1" w14:textId="77777777" w:rsidR="00FC6792" w:rsidRDefault="00FC67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F844" w14:textId="77777777" w:rsidR="00F21551" w:rsidRDefault="00F21551" w:rsidP="0003089F">
      <w:r>
        <w:separator/>
      </w:r>
    </w:p>
  </w:footnote>
  <w:footnote w:type="continuationSeparator" w:id="0">
    <w:p w14:paraId="46F410D6" w14:textId="77777777" w:rsidR="00F21551" w:rsidRDefault="00F21551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CDB24" w14:textId="77777777" w:rsidR="00FC6792" w:rsidRDefault="00FC67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9B47" w14:textId="09B3D080" w:rsidR="00E02FE4" w:rsidRDefault="00E02FE4">
    <w:pPr>
      <w:pStyle w:val="Kopfzeile"/>
    </w:pPr>
    <w:bookmarkStart w:id="0" w:name="_GoBack"/>
    <w:bookmarkEnd w:id="0"/>
  </w:p>
  <w:p w14:paraId="02D69253" w14:textId="77777777" w:rsidR="00720EE1" w:rsidRPr="004D49F6" w:rsidRDefault="00720EE1" w:rsidP="004D49F6">
    <w:pPr>
      <w:pStyle w:val="Kopfzeile"/>
      <w:ind w:left="-142"/>
      <w:rPr>
        <w:rFonts w:ascii="Helvetica" w:hAnsi="Helvetica"/>
        <w:color w:val="31849B" w:themeColor="accent5" w:themeShade="BF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F59D" w14:textId="77777777" w:rsidR="00FC6792" w:rsidRDefault="00FC67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C33"/>
    <w:multiLevelType w:val="hybridMultilevel"/>
    <w:tmpl w:val="FB64F656"/>
    <w:lvl w:ilvl="0" w:tplc="AAF65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1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0A9C"/>
    <w:multiLevelType w:val="hybridMultilevel"/>
    <w:tmpl w:val="43404A6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E78AB"/>
    <w:multiLevelType w:val="hybridMultilevel"/>
    <w:tmpl w:val="0B44A2D2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837BA"/>
    <w:multiLevelType w:val="hybridMultilevel"/>
    <w:tmpl w:val="22F6783E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838EF"/>
    <w:multiLevelType w:val="hybridMultilevel"/>
    <w:tmpl w:val="AE7C77D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D6018"/>
    <w:multiLevelType w:val="hybridMultilevel"/>
    <w:tmpl w:val="7F3A38AA"/>
    <w:lvl w:ilvl="0" w:tplc="45CC1AB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80169E"/>
    <w:multiLevelType w:val="hybridMultilevel"/>
    <w:tmpl w:val="D916E218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1768"/>
    <w:multiLevelType w:val="hybridMultilevel"/>
    <w:tmpl w:val="69100424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3977"/>
    <w:multiLevelType w:val="hybridMultilevel"/>
    <w:tmpl w:val="779657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F920D1"/>
    <w:multiLevelType w:val="hybridMultilevel"/>
    <w:tmpl w:val="334A1C38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01D5D"/>
    <w:multiLevelType w:val="hybridMultilevel"/>
    <w:tmpl w:val="3F7E507A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E5072"/>
    <w:multiLevelType w:val="hybridMultilevel"/>
    <w:tmpl w:val="D26AB3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03E5F"/>
    <w:multiLevelType w:val="hybridMultilevel"/>
    <w:tmpl w:val="B23659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A123F9"/>
    <w:multiLevelType w:val="hybridMultilevel"/>
    <w:tmpl w:val="A4CA4B76"/>
    <w:lvl w:ilvl="0" w:tplc="A92C9C7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34621D"/>
    <w:multiLevelType w:val="hybridMultilevel"/>
    <w:tmpl w:val="60A86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E5EEE"/>
    <w:multiLevelType w:val="hybridMultilevel"/>
    <w:tmpl w:val="215083EC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2B68"/>
    <w:multiLevelType w:val="hybridMultilevel"/>
    <w:tmpl w:val="D2769C2C"/>
    <w:lvl w:ilvl="0" w:tplc="A92C9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FDA"/>
        <w:spacing w:val="-20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9F"/>
    <w:rsid w:val="0003089F"/>
    <w:rsid w:val="00053F3D"/>
    <w:rsid w:val="00071DDC"/>
    <w:rsid w:val="000B1507"/>
    <w:rsid w:val="000D69E9"/>
    <w:rsid w:val="0017649F"/>
    <w:rsid w:val="001D3FC0"/>
    <w:rsid w:val="001F1BBE"/>
    <w:rsid w:val="00214ED8"/>
    <w:rsid w:val="00237746"/>
    <w:rsid w:val="002B06E5"/>
    <w:rsid w:val="002D20C0"/>
    <w:rsid w:val="00345AD5"/>
    <w:rsid w:val="003543E9"/>
    <w:rsid w:val="00442B7C"/>
    <w:rsid w:val="00490D68"/>
    <w:rsid w:val="004D1626"/>
    <w:rsid w:val="004D49F6"/>
    <w:rsid w:val="00551779"/>
    <w:rsid w:val="005720D9"/>
    <w:rsid w:val="005A0660"/>
    <w:rsid w:val="005B63DA"/>
    <w:rsid w:val="005F3D90"/>
    <w:rsid w:val="00622244"/>
    <w:rsid w:val="006D3D81"/>
    <w:rsid w:val="00720EE1"/>
    <w:rsid w:val="00733574"/>
    <w:rsid w:val="00734096"/>
    <w:rsid w:val="007730EA"/>
    <w:rsid w:val="007D787F"/>
    <w:rsid w:val="00801D2F"/>
    <w:rsid w:val="0080332F"/>
    <w:rsid w:val="00806907"/>
    <w:rsid w:val="008A6CA1"/>
    <w:rsid w:val="008D3FF3"/>
    <w:rsid w:val="00975944"/>
    <w:rsid w:val="00983D99"/>
    <w:rsid w:val="009F6660"/>
    <w:rsid w:val="00A87F2F"/>
    <w:rsid w:val="00B54E66"/>
    <w:rsid w:val="00B64B7B"/>
    <w:rsid w:val="00B87971"/>
    <w:rsid w:val="00C227D3"/>
    <w:rsid w:val="00C44148"/>
    <w:rsid w:val="00D576E6"/>
    <w:rsid w:val="00D70021"/>
    <w:rsid w:val="00E02FE4"/>
    <w:rsid w:val="00E05306"/>
    <w:rsid w:val="00EC0874"/>
    <w:rsid w:val="00F14B42"/>
    <w:rsid w:val="00F21551"/>
    <w:rsid w:val="00F85B62"/>
    <w:rsid w:val="00FC6792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47E21A"/>
  <w14:defaultImageDpi w14:val="300"/>
  <w15:docId w15:val="{CB4E83C7-538A-4057-8D72-A2D21CB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4C9F-04FD-4E94-B51A-F892F63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Jana Carstens</cp:lastModifiedBy>
  <cp:revision>3</cp:revision>
  <dcterms:created xsi:type="dcterms:W3CDTF">2017-02-10T10:20:00Z</dcterms:created>
  <dcterms:modified xsi:type="dcterms:W3CDTF">2017-02-10T10:43:00Z</dcterms:modified>
</cp:coreProperties>
</file>